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31</w:t>
      </w:r>
      <w:r>
        <w:rPr>
          <w:rFonts w:ascii="Times New Roman" w:eastAsia="Times New Roman" w:hAnsi="Times New Roman" w:cs="Times New Roman"/>
          <w:sz w:val="22"/>
          <w:szCs w:val="22"/>
        </w:rPr>
        <w:t>9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каб.308,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Копайгора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Андрея Витальевича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0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6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 гр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ажданство </w:t>
      </w:r>
      <w:r>
        <w:rPr>
          <w:rStyle w:val="cat-UserDefinedgrp-21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22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PassportDatagrp-17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19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18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резидент </w:t>
      </w:r>
      <w:r>
        <w:rPr>
          <w:rStyle w:val="cat-UserDefinedgrp-22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Копайгора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в инспекцию ФНС России по </w:t>
      </w:r>
      <w:r>
        <w:rPr>
          <w:rStyle w:val="cat-Addressgrp-5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декларацию НДС за </w:t>
      </w:r>
      <w:r>
        <w:rPr>
          <w:rStyle w:val="cat-Addressgrp-4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срок,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законодательством о налогах и сборах не позднее </w:t>
      </w:r>
      <w:r>
        <w:rPr>
          <w:rStyle w:val="cat-Dategrp-8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Копайгора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Копайгора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174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Налогоплательщики (в том числе являющиеся налоговыми агентами), а также лица, указанные в </w:t>
      </w:r>
      <w:hyperlink w:anchor="sub_1610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пункте 8 статьи 161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sub_173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пункте 5 статьи 173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Налоговые агенты, не являющиеся налогоплательщиками или являющиеся налогоплательщиками, освобожденными от исполнения обязанностей налогоплательщика, связанных с исчислением и уплатой налога, а также правопреемники, указанные в </w:t>
      </w:r>
      <w:hyperlink w:anchor="sub_170031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абзацах четвертом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sub_170031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пятом пункта 3.1 статьи 170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обязаны представить в налоговые органы по месту своего учета соответствующую налоговую декларацию в срок не позднее 25-го числа месяца, следующего за истекшим налоговым периодом.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Копайгора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>87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9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Копайгора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Копайгора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Копайгора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Андрея Витальевича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10rplc-29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31</w:t>
      </w:r>
      <w:r>
        <w:rPr>
          <w:rFonts w:ascii="Times New Roman" w:eastAsia="Times New Roman" w:hAnsi="Times New Roman" w:cs="Times New Roman"/>
          <w:sz w:val="22"/>
          <w:szCs w:val="22"/>
        </w:rPr>
        <w:t>9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0rplc-6">
    <w:name w:val="cat-ExternalSystemDefined grp-20 rplc-6"/>
    <w:basedOn w:val="DefaultParagraphFont"/>
  </w:style>
  <w:style w:type="character" w:customStyle="1" w:styleId="cat-PassportDatagrp-16rplc-7">
    <w:name w:val="cat-PassportData grp-16 rplc-7"/>
    <w:basedOn w:val="DefaultParagraphFont"/>
  </w:style>
  <w:style w:type="character" w:customStyle="1" w:styleId="cat-UserDefinedgrp-21rplc-8">
    <w:name w:val="cat-UserDefined grp-21 rplc-8"/>
    <w:basedOn w:val="DefaultParagraphFont"/>
  </w:style>
  <w:style w:type="character" w:customStyle="1" w:styleId="cat-UserDefinedgrp-22rplc-10">
    <w:name w:val="cat-UserDefined grp-22 rplc-10"/>
    <w:basedOn w:val="DefaultParagraphFont"/>
  </w:style>
  <w:style w:type="character" w:customStyle="1" w:styleId="cat-PassportDatagrp-17rplc-11">
    <w:name w:val="cat-PassportData grp-17 rplc-11"/>
    <w:basedOn w:val="DefaultParagraphFont"/>
  </w:style>
  <w:style w:type="character" w:customStyle="1" w:styleId="cat-ExternalSystemDefinedgrp-19rplc-12">
    <w:name w:val="cat-ExternalSystemDefined grp-19 rplc-12"/>
    <w:basedOn w:val="DefaultParagraphFont"/>
  </w:style>
  <w:style w:type="character" w:customStyle="1" w:styleId="cat-ExternalSystemDefinedgrp-18rplc-13">
    <w:name w:val="cat-ExternalSystemDefined grp-18 rplc-13"/>
    <w:basedOn w:val="DefaultParagraphFont"/>
  </w:style>
  <w:style w:type="character" w:customStyle="1" w:styleId="cat-UserDefinedgrp-22rplc-14">
    <w:name w:val="cat-UserDefined grp-22 rplc-14"/>
    <w:basedOn w:val="DefaultParagraphFont"/>
  </w:style>
  <w:style w:type="character" w:customStyle="1" w:styleId="cat-Addressgrp-5rplc-16">
    <w:name w:val="cat-Address grp-5 rplc-16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Dategrp-7rplc-18">
    <w:name w:val="cat-Date grp-7 rplc-18"/>
    <w:basedOn w:val="DefaultParagraphFont"/>
  </w:style>
  <w:style w:type="character" w:customStyle="1" w:styleId="cat-Dategrp-8rplc-19">
    <w:name w:val="cat-Date grp-8 rplc-19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Dategrp-10rplc-29">
    <w:name w:val="cat-Date grp-10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